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ile w ciemności powiedzieliście w świetle zostanie słyszane i co do ucha powiedzieliście w schowkach zostanie ogłoszone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cokolwiek powiedzieliście w ciemności, zostanie usłyszane przy świetle, a to, o czym szeptaliście w skrytkach* do ucha, zostanie ogłoszone z dachów (domów).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Zamiast tego. (co by) w ciemności powiedzieliście, w świetle będzie słyszane, i do ucha powiedzieliście w alkierzach, głoszone będzie na tarasach.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ile w ciemności powiedzieliście w świetle zostanie słyszane i co do ucha powiedzieliście w schowkach zostanie ogłoszone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cokolwiek mówicie nocą, będzie słyszane za dnia, i to, o czym szepczecie za zamkniętymi drzwiami, będzie ogłaszane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mówiliście w ciemności, będzie słyszane w świetle, a to, co szeptaliście do ucha w pokojach,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coście mówili w ciemności, na świetle słyszane będzie, a coście w ucho szeptali w komorach, obwołane będzie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coście w ciemnościach mówili, na świetle mówić będą, a coście w ucho mówili w komorach, na dachach ogłoszono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powiedzieliście w mroku, w świetle będzie słyszane, a coście w izbie szeptali do ucha, głoszone będzie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co mówiliście w ciemności, będzie słyszane w świetle dziennym, a co w komorach na ucho szeptaliście,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powiedzieliście w ciemności, będzie słyszane w świetle, a to, co szeptaliście w zamkniętych pomieszczeniach,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mówiliście w ciemności, będzie słyszane w świetle; a co w domu szeptaliście na ucho, będzie rozgłaszane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powiedzieliście w ciemności, usłyszy się w świetle, a co po kątach szeptaliście do ucha, z dachów głosem herolda ogłoszone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to, co powiedzieliście po kryjomu, będzie ujawnione, a co mówicie szeptem w izbie, będzie ogłoszone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coście powiedzieli w ciemności, będzie słyszane w świetle, a coście po izbach szeptali do ucha, będzie ogłaszane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все, що в темряві сказали ви, - при світлі почується; що на вухо прошептали ви в кімнатах, - буде проголошене з дахів.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zamian których te które w zaciemnieniu rzekliście, w świetle będzie słyszane; i które istotnie do ucha zagadaliście w magazynach gospodarowania, będzie ogłaszane na wierzchu budynków.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co byście powiedzieli w ciemności będzie słyszane w świetle; a co byście w komórkach szeptali do ucha będzie głoszone na tarasach.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powiedzieliście w ciemności, będzie usłyszane w świetle, a co wyszeptaliście za zamkniętymi drzwiami, będzie głoszone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mówicie w ciemności, będzie słyszane w świetle, a co szepczecie w swych pokojach, będzie głoszone z dachów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powiedziano pod osłoną nocy, wyjdzie na jaw z nastaniem dnia, a co powiedziano na ucho, zostanie ogłoszone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skrytkach, ἐν τοῖς ταμείοις, lub: w zakamarkach, w kryjówkach.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2024-06-01T20:28:39Z</dcterms:modified>
</cp:coreProperties>
</file>