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4"/>
        <w:gridCol w:w="5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poszli wszyscy by być spisanymi każdy do swojego miasta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zatem szli, by się spisać, każdy do swojego miasta.*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wyruszyli wszyscy, (by) być spisywanymi, każdy do swojego miasta.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poszli wszyscy (by) być spisanymi każdy do swojego miasta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zatem szli do spisu, każdy do swojego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Szli więc wszyscy, aby dać się spisać, każdy do swego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szli wszyscy, aby popisani byli, każdy do miasta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szli wszyscy, aby się popisali, każdy do miasta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Podążali więc wszyscy, aby się dać zapisać, każdy do swego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Szli więc wszyscy do spisu, każdy do swego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Udawali się wszyscy, aby się zapisać, każdy do swojego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Szli więc wszyscy, aby zapisać się, każdy do swego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szli, aby dać się zapisać, każdy do swojego miasta.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więc szli zapisać się w swoich rodzinnych miastach.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Szli więc wszyscy do spisu, każdy do swego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йшли всі записатися, кожний до свого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wyprawiali się wszyscy aby poddawać się odwzorowującemu odpisowi, każdy do należącego do siebie samego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wszyscy wyruszyli, aby być spisywani, każdy do swojego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Szli się zapisać wszyscy, każdy do swojego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szli. aby ich zapisano, każdy do swego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udawali się więc do swoich rodzinnych miejscowości, aby dać się tam zapisać.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miasta swego pochodzenia – &lt;x&gt;490 2:4&lt;/x&gt;.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2024-06-02T17:28:21Z</dcterms:modified>
</cp:coreProperties>
</file>