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zdjęci strachem,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zlękli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przelęknąwszy się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strwożeni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Zatrwożonym i wylękłym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zatrwożyli się i pełni lęku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przerazili się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Zatrwożeni i przestraszeni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Oniemiali i strachem zdjęci myśleli, że widzą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Ogarnął ich wielki lęk, bo zdawało im się, że zobaczyli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Przerażonym i wyklętym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Злякавшись і перестрашившись, вони думали, що бачать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Podnieceni zaś i od wewnątrz przestraszeni stawszy się wyobrażali sobie jakiegoś ducha teoretycznie 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spłoszeni i przestraszeni uważali,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Osłupiali i przerażeni,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przerażeni i wystraszeni,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bardzo przestraszyli, sądząc, że widzą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2024-06-02T03:11:06Z</dcterms:modified>
</cp:coreProperties>
</file>