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pełen Ducha Świętego,* wrócił znad Jordanu i był prowadzony** w Duchu*** po pustkowiu,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pełen Ducha Świętego wrócił od Jordanu, i prowadzony był w duchu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pełen Ducha Świętego wrócił znad Jordanu i wiedziony przez Ducha chodził po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znad Jordanu i został zaprowadzony przez Ducha na pustynię;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pełen będąc Ducha Świętego, wrócił się od Jordanu, i pędzony jest od Ducha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się od Jordanu i zaprowadzon jest od Ducha na puszczą,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Ducha Świętego, powrócił Jezus znad Jordanu, a wiedziony był przez Ducha na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powrócił znad Jordanu i był wodzony w mocy Ducha po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pełen Ducha Świętego wrócił znad Jordanu. Duch wodził Go po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Ducha Świętego, powrócił znad Jordanu i Duch prowadził Go po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odszedł od Jordanu pełen Ducha Świętego i żył Duchem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wrócił znad Jordanu pełen Ducha Świętego.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pełen Ducha Świętego, wrócił znad Jordanu i przebywał z natchnienia Ducha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сповнений Духом Святим, повернувся з-над Йордану і, будучи проваджений Духом до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dopełniony od niewiadomego ducha oderwanie świętego zawrócił wstecz-pod od Iordanesu, i był wodzony w tym duchu w tej spustoszonej i opuszczonej krainie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pełen Ducha Świętego, zawrócił od Jordanu oraz w Duchu był prowadzony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napełniony Ruach Ha-Kodesz, powrócił znad Jardenu i Duch zaprowadził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znad Jordanu i był przez ducha wodzony po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chrzcie, napełniony Duchem Świętym, Jezus opuścił okolice Jordanu. Duch poprowadził Go na pustynię, gdzie przebywał przez czterdzieści dni. Tam też kusił Go diabeł.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1:15&lt;/x&gt;; &lt;x&gt;490 3:16&lt;/x&gt;; &lt;x&gt;490 4:14&lt;/x&gt;;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11:1&lt;/x&gt;; &lt;x&gt;330 7:1&lt;/x&gt;; &lt;x&gt;490 2:27&lt;/x&gt;;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2024-06-01T03:06:58Z</dcterms:modified>
</cp:coreProperties>
</file>