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zwiastunom Jego przykaże o Tobie ustrzec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Aniołom swoim przykaże o tobie, aby cię strzegli,*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bowiem, że: Zwiastunom jego przykaże o tobie ustrzec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zwiastunom Jego przykaże o Tobie ustrzec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napisano: On swym aniołom poleci cię strzec,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Rozkaże o tobie swoim aniołom, aby cię strzegli;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napisano: Że Aniołom swoim przykazał o tobie, aby cię strzegli,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napisano jest, że Anjołom swym rozkazał o tobie, aby cię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Aniołom swoim da rozkaz co do ciebie, żeby cię strzegli,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Aniołom swoim przykaże o tobie, aby cię strzegli,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przecież: Aniołom swoim rozkaże, aby Cię strzegli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napisano: Swoim aniołom wyda polecenie o Tobie, żeby Cię strzegli,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przecież napisane: Swoim aniołom da co do Ciebie nakaz, aby Cię strzegli;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Jeśli jesteś Synem Boga, skocz stąd w dół, bo Pismo mówi - Aniołom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ʼRozkazał aniołom swoim, aby Cię strzegliʼ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Своїм ангелам накаже про тебе, щоб берегли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przeszłości jest pismem odwzorowane bowiem że: Aniołom swoim wkaże około ciebie od tego które może na wskroś zabezpieczyć strażą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jest napisane: Swoim aniołom przykazał o tobie, by cię ustrzec,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mówi: "Rozkaże swym aniołom, aby troszczyli się o ciebie i ochraniali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ʼAniołom swoim wyda nakaz co do ciebie, aby cię ochranialiʼ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—Przecież Pismo mówi: „Bóg rozkaże swoim aniołom, aby chroniły Cię.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91:11&lt;/x&gt;; nie jest to błędnie przytoczony cytat, jednak odniesiony do nieodpowiedniej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91:11&lt;/x&gt;; &lt;x&gt;470 13:54-58&lt;/x&gt;; &lt;x&gt;480 6:1-6&lt;/x&gt;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2024-05-31T14:49:08Z</dcterms:modified>
</cp:coreProperties>
</file>