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Powiedziano: Nie będziesz wystawiał na próbę Pana,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Powiedziano: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rzekł mu: Powiedziano jest: 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odparł: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oznajmił: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„Powiedziano: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„Powiedziane jest: Nie będziesz wystawiał na próbę Pana,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Powiedziano: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Сказано: не випробовуй Господа Бога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mu Iesus że: Od przeszłości jest spłynięte: Nie będziesz gruntownie wypróbowywał niewiadomego utwierdzającego pana tego wiadomego boga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Jest powiedziane: Nie będziesz doświadczał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też: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”Powiedziano: ʼPana, twego Boga, nie wolno ci wystawiać na próbę”ʼ.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2024-05-31T20:23:04Z</dcterms:modified>
</cp:coreProperties>
</file>