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tej przykrej prawdy: Wiele było wdów w Izraelu za dni Eliasza, kiedy to przez trzy i pół roku panowała susza i wielki głód ogarnął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 zgodnie z prawdą,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wdów było w Izraelu za dni Eliasza, gdy niebo było zamknięte przez trzy lata i sześć miesięcy, tak że wielki głód panował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w prawdzie powiadam, że wiele wdów było za dni Elijaszowych w ludzie Izraelskim, gdy było zamknione niebo przez trzy lata i sześć miesięcy, tak iż był wielki głód po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prawdzie mówię wam, było wiele wdów za dni Eliaszowych w Izraelu, gdy było zamknione niebo do trzech lat i sześci miesięcy, gdy był wielki głód po wszytkiej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wam: Wiele wdów było w Izraelu za czasów Eliasza, kiedy niebo pozostawało zamknięte przez trzy lata i sześć miesięcy, tak że wielki głód panował w całym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zaś mówię wam: Wiele było wdów w Izraelu w czasach Eliasza, kiedy niebo było zamknięte przez trzy lata i sześć miesięcy, tak iż był wielki głód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otwarcie: Za dni Eliasza, kiedy przez trzy i pół roku zamknięte było niebo, a całą ziemię dotknął wielki głód, wiele wdów było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Wiele wdów było w Izraelu w czasach Eliasza, kiedy niebo zostało zamknięte na trzy lata i sześć miesięcy, tak iż w całym kraju nastał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Prawdą jest to, co wam powiem: wiele było w Izraelu wdów za dni Eliasza, kiedy to niebo zamknęło się na trzy lata i sześć miesięcy i nastał wielki głód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Bądźmy szczerzy, za czasów Eliasza, kiedy susza panowała przez trzy i pół roku i nastąpił w kraju wielki głód, żyło w Izraelu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Wiele wdów było w Izraelu za czasów Eliasza, kiedy niebo było zamknięte przez trzy lata i sześć miesięcy i wielki głód nastał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ж кажу вам, що багато вдів було в дні Іллі в Ізраїлі, коли небо замкнулося на три роки й шість місяців, і був тоді великий голод по всій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starannej pełnej nie uchodzącej uwadze jawnej prawdzie zaś powiadam wam: wieloliczne wdowy były w dniach Eliasa w Israelu, gdy zostało zamknięte na klucz to wiadome niebo wrogo na lata trzy i miesiące sześć, jak stał się głód wielki wrogo na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prawdzie wam mówię, że w dniach Eliasza było wiele wdów w Israelu gdy na trzy lata i sześć miesięcy zostało zamknięte Niebo, aby na całej ziemi dokonał się wielki głód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jest - kiedy Elijahu był w Isra'elu i niebo zostało zamknięte na trzy i pół roku, tak że cała Ziemia cierpiała dotkliwy głód, było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powiadam wam zgodnie z prawdą: Wiele było wdów w Izraelu za dni Eliasza, gdy niebo było zamknięte przez trzy lata i sześć miesięcy, tak iż na całą tę ziemię spadła wielka klęska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wiele wdów żyło w Izraelu za czasów proroka Eliasza i wszystkie potrzebowały wsparcia w dniach głodu, gdy przez trzy i pół roku nie spadła ani jedna kropla deszczu,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2024-05-31T07:43:27Z</dcterms:modified>
</cp:coreProperties>
</file>