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Nie potrzebują zdrowi lekarza, lecz ci, którzy mają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zdrowymi będący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Chorzy, a nie zdrowi,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odpowiedział: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nich: Nie potrzebują, którzy zdrowi są, lekarza, ale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lekarza zdrowi,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zdrowi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до них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Лікаря потребують не здорові,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Iesus rzekł istotnie do nich: Nie potrzebę mają będący zdrowi lekarza, ale źle mający-trzymający;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do nich: Nie potrzebują zdrowi lekarza, ale ci, którzy źle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 Jeszua: "Tymi, którym potrzeba lekarza, nie są zdrowi, ale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chorzy potrzebują lekarza, a nie zdrowi!—odpowiedział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2024-06-03T10:00:41Z</dcterms:modified>
</cp:coreProperties>
</file>