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 — odpowiedział Szymon — całą noc ciężko pracowaliśmy i nic nie złowiliśmy; ale ponieważ Ty to mówisz,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mu odpowiedział: Mistrzu, przez całą noc pracowaliśmy i nic nie złowiliśmy, ale na twoje słowo zarzucę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Szymon, rzekł mu: Mistrzu! przez całą noc robiąc, niceśmy nie pojmali, wszakże na słowo twoje zapuszczę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 mu: Nauczycielu, przez całą noc pracując, niceśmy nie ułowili, wszakże na słowo twe zapuszczę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Mistrzu, całą noc pracowaliśmy i nic nie ułowiliśmy. Lecz na Twoje słowo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Szymon, rzekł: Mistrzu, całą noc ciężko pracując, nic nie złowiliśmy; ale na Słowo twoje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przez całą noc trudziliśmy się i nic nie złowiliśmy, ale na Twoje słowo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„Mistrzu, trudziliśmy się przez całą noc i nic nie złowiliśmy. Lecz na Twoje słowo zarzucę sieci”.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„Mistrzu, choć przez całą noc ciężko pracowaliśmy, niczego nie złowiliśmy; jednak na Twoje słowo zarzucę sieci”.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Mistrzu, napracowaliśmy się przez całą noc i nic nie złowiliśmy, ale jeśli tak mówisz, zarzucę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Nauczycielu, mozoliliśmy się całą noc, aleśmy nic nie ułowili. Lecz na Twój rozkaz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 у відповідь сказав [йому]: Наставнику, цілу ніч, потрудившись, ми нічого не зловили; та за словом твоїм - закину невід.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Simon rzekł: Stojący na tym nadzorco, przez-z całej nocy odebrawszy cięgi trudu żadne nie chwyciliśmy; zgodnie zależnie na zaś tym spływającym wysłowieniu czynu twoim spuszczę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odpowiadając, rzekł mu: Mistrzu, trudziliśmy się przez całą noc i nic nie schwytaliśmy, ale na twoje słowo spuszczę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"Pracowaliśmy ciężko całą noc, Rabbi, i nic nie złowiliśmy! Ale skoro tak mówisz, zapuszczę sieci".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Szymon, odpowiadając, rzekł: ”Mistrzu, przez całą noc mozoliliśmy się i nic nie złowiliśmy, lecz na twoje polecenie zapuszczę sieci”.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—Panie!—odparł Szymon. —Całą noc ciężko pracowaliśmy i niczego nie złowiliśmy. Skoro jednak Ty tak mówisz,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2024-06-01T12:39:12Z</dcterms:modified>
</cp:coreProperties>
</file>