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zatem taką odpowiedź: Idźcie i powiadomcie Jana o tym, co zobaczyliście i usłyszeliście: Niewidomi odzyskują wzrok, kulejący chodzą, trędowaci doznają oczyszczenia, głusi słyszą, umarli są wzbudzani, a ubodzy słyszą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Idźcie i oznajmijcie Janowi to, co widzieliście i słyszeliście: Ślepi widzą, chromi chodzą, trędowaci zostają oczyszczeni, głusi słyszą, umarli zmartwychwstają, a ubogim głoszona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oznajmijcie Janowi, coście widzieli i słyszeli, iż ślepi widzą, chromi chodzą, trędowaci biorą oczyszczenie, głusi słyszą, umarli zmartwychwstają, a ubogim opowiadana bywa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Szedszy, odnieście Janowi, coście słyszeli i widzieli: Iż ślepi widzą, chromi chodzą, trędowaci bywają oczyścieni, głuszy słyszą, umarli powstawają, ubodzy Ewanielią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donieście Janowi to, coście widzieli i słyszeli: niewidomi wzrok odzyskują, chromi chodzą, trędowaci zostają oczyszczeni i głusi słyszą;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coście widzieli i słyszeli: Ślepi odzyskują wzrok, chromi chodzą, trędowaci zostają oczyszczeni, a głusi słyszą, umarli są wskrzeszani, 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oznajmijcie Janowi to, co zobaczyliście i usłyszeliście: Niewidomi odzyskują wzrok, kulawi dobrze chodzą, trędowaci zostają oczyszczeni, głusi słyszą, umarli wstają do życia, a ubogim głoszona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„Idźcie i opowiedzcie Janowi o tym, co widzieliście i słyszeliście: niewidomi odzyskują wzrok, kulawi chodzą, trędowaci stają się czyści, głusi słyszą, umarli zmartwychwstają, 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więc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zobaczyliście i usłyszeliście: Niewidomi wzrok odzyskują, niewładni w nogach chodzą, trędowaci doznają oczyszczenia, a głusi słyszą; umarli powstają, 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oznajmicie Janowi, te rzeczy któreście widzieli i słyszeli; iż ślepi przeglądają, chromi chodzą, trędowaci oczyścieni bywają, głuszy słyszą; umarli bywają wzbudzeni, ubogim wesołe poselstwo opowiedane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taką odpowiedź: - Powiedzcie Janowi, coście widzieli i słyszeli: ʼślepi widząʼ, ludzie o bezwładnych nogach chodzą, trędowaci zostają oczyszczeni, głusi słyszą,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сповістіть Іванові, що ви побачили й почули: сліпі прозрівають, кульгаві ходять, прокажені очищуються, глухі чують, мертві воскресають, бідним звіщається добра 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im: Wyprawiwszy się odnieście jako nowinę Ioannesowi które ujrzeliście i usłyszeliście: ślepi ponownie poglądają porzez wzniesienie wzroku do źródła w górze, chromi depczą wkoło, trędowaci są oczyszczani, i mający przytępione funkcje zmysłowego kontaktu słyszą, umarli są wzbudzani w górę, żebrzący są zawiadamiani o łatwej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Wyruszcie i oznajmijcie Janowi coście zobaczyli, i usłyszeli; ślepi odzyskują wzrok, chromi chodzą, trędowaci są oczyszczani, głusi słyszą, umarli się podnoszą, 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więc, mówiąc: "Idźcie, powiedzcie Jochananowi, co widzieliście i słyszeliście: 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odpowiadając tym dwom, rzekł: ”Idźcie, opowiedzcie Janowi, coście ujrzeli i usłyszeli: Ślepi zostają obdarzeni wzrokiem, kulawi chodzą, trędowaci dostępują oczyszczenia, a głusi słyszą, umarli są wskrzeszani, biednym jest opowiadana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Jana—odrzekł—i powiedzcie o tym, co usłyszeliście i zobaczyliście: 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2024-06-02T16:22:34Z</dcterms:modified>
</cp:coreProperties>
</file>