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9"/>
        <w:gridCol w:w="3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Jana, a zaświadczył ―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 i świadczył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do Jana i on złożył świadectwo* prawdzie.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wysłaliście do Jana i zaświadczył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 i świadczył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do Jana i on złożył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do Jana, a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Wyście słali do Jana, a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słali do Jana i 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Wysłaliście poselstwo do Jana, i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posłaliście posłańców do Jana, a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Posłaliście do Jana i zaświadczył o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swoich przedstawicieli do Jana, a on zaświadczył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zwróciliście się do Jana i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Potwierdził to Jan wobec tych, których posłaliście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Wysłaliście do Jana poselstwo i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посилали були до Івана, і він засвідчив 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odprawiliście istotnie do Ioannesa, i dał świadectwo tej wiadomej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Jana, zatem zaświadczył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Posłaliście do Jochanana, a on zaświadczył o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wysłali ludzi do Jana, a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Wysłaliście do Jana Chrzciciela ludzi z pytaniem o Mnie, a on powiedział wam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1:7&lt;/x&gt;; &lt;x&gt;470 14:13-21&lt;/x&gt;; &lt;x&gt;480 6:30-44&lt;/x&gt;; &lt;x&gt;490 9:10-17&lt;/x&gt;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2024-06-01T02:17:17Z</dcterms:modified>
</cp:coreProperties>
</file>