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2"/>
        <w:gridCol w:w="4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zobaczył ― Jezus leżącego, i poznawszy, że długi już czas ma, mówi mu: Chcesz zdrowy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Jezus leżącego i poznawszy że długim już czasem ma mówi mu chcesz zdrowy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go leżącego – a poznał, że już ma (za sobą) długi czas – zapytał go: Czy chcesz stać się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zobaczywszy Jezus leżącego i poznawszy, że wielki już czas ma,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Chcesz zdrowy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Jezus leżącego i poznawszy że długim już czasem ma mówi mu chcesz zdrowy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go zobaczył i rozpoznał, że już długo niedomaga, zapytał: Czy chcesz być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go leżącego i poznał, że już długi czas choruje, zapytał: Chcesz być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gdy Jezus ujrzał leżącego, a poznawszy, że już przez długi czas chorował,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Chcesz być zdrów?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ujźrzawszy Jezus leżącego i poznawszy, że już długi czas miał, rzekł mu: Chcesz być zdrów?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ujrzał go leżącego i poznał, że czeka już dłuższy czas, rzekł do niego: Czy chcesz wyzdrowieć?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Jezus ujrzał go leżącego, i poznał, że już od dłuższego czasu choruje, zapytał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Chcesz być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 go leżącego i poznał, że od wielu lat czeka na uzdrowienie, zapytał: Czy chcesz być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zauważył go, leżącego tam, a wiedział, że mężczyzna ten już od dłuższego czasu był chory. Zapytał go więc: „Chcesz być zdrowy?”.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zobaczył go leżącego, wiedząc, że już od długiego czasu cierpi, odezwał się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chcesz odzyskać zdrowie?”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ujźrzawszy Jezus leżącego, i poznawszy że już długi czas miał chorobę,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Chceszże zdrowym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 go leżącego i dowiedział się, że już od dawna choruje, mówi do niego: - Chciałbyś wyzdrowieć?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побачивши його, як лежав, і збагнувши, що довго він уже хворіє,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хочеш одужати?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ujrzawszy Iesus z góry na dole leżącego i rozeznawszy że wieloliczny już naturalny okres czasu ma, powiada mu: Chcesz zdrowy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go ujrzał jak leży oraz poznał, że ma tę dolegliwość już długi czas, mówi mu: Chcesz stać się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Jeszua, widząc tego człowieka i wiedząc, że jest on tam od długiego czasu, powiedział do niego: "Chcesz być uzdrowiony?".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go leżącego i wiedząc, że on już długi czas choruje, Jezus powiedział do niego: ”Czy chcesz wyzdrowieć?”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go, Jezus od razu poznał, że choruje od bardzo długiego czasu. I zapytał go: —Czy chcesz wyzdrowieć?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2024-05-29T10:04:39Z</dcterms:modified>
</cp:coreProperties>
</file>