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97"/>
        <w:gridCol w:w="2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przeżył trzydzieści lat i 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Peleg trzydzieści lat, i spłodził Rehu.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Faleg trzydzieści lat i zrodził Rewa.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urodził mu się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miał trzydzieści lat, gdy 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liczył trzydzieści lat, gdy urodził mu się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Peleg miał trzydzieści lat, gdy urodził mu się syn Reu.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сто тридцять літ і породив Раґава.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Peleg, przeżywszy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zaś żył trzydzieści lat. Potem został ojcem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2024-05-24T00:13:23Z</dcterms:modified>
</cp:coreProperties>
</file>