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9"/>
        <w:gridCol w:w="5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pośpieszył Abraham do namiotu, do Sary, i powiedział: Pośpiesz się, zagnieć trzy miary* najlepszej mąki** i zrób placki!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pośpieszył więc do namiotu Sary: Proszę, zagnieć czym prędzej ciasto z trzech miar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najlepszej mąki. Przygotuj, proszę, placki!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pospieszył do namiotu, do Sary, i powiedział: Przygotuj szybko trzy miarki najlepszej mąki i zrób podpłomyki.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pospieszył się Abraham do namiotu do Sary, i rzekł: Spiesz się: rozczyń trzy miarki mąki światłej, a uczyń podpłomyków.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Pośpieszył się Abraham w namiot do Sary i rzekł jej: Spiesz się, trzy miarki światłej mąki rozczyń a naczyń podpłomyków.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poszedł więc śpiesznie do namiotu Sary i rzekł: Prędko zaczyń ciasto z trzech miar najczystszej mąki i zrób podpłomyki.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pośpieszył Abraham do namiotu, do Sary, i rzekł: Rozczyń szybko trzy miary wybornej mąki i zrób placki!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pośpieszył więc do namiotu Sary i powiedział: Szybko zagnieć trzy miary najlepszej mąki i zrób placki.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pobiegł więc prędko do namiotu i powiedział Sarze: „Przygotuj szybko ciasto z trzech miar najlepszej mąki i upiecz podpłomyki”.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pobiegł do trzody, wybrał młode cielę, podtuczone i dorodne, i dał je słudze. Ten wnet się zakrzątnął, by je przyrządzić.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Pośpieszył Awraham do namiotu, do Sary i powiedział: Szybko! Zagnieć trzy sea najlepszej mąki i zrób placki.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поспішився Авраам у шатро до Сарри і сказав її: Поспішися і заміси три мірки петльованої муки і зроби паланиці.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Abraham pospieszył do namiotu, do Sary i powiedział: Uwiń się, weź trzy miary przedniej mąki; rozczyń ją oraz zrób podpłomyki.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pośpieszył więc do namiotu Sary i rzekł: ”Pośpiesz się! Weź trzy sea wybornej mąki, zagnieć ciasto i zrób okrągłe placki”.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trzy miary, tj. ok. 40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najlepszej mąki, </w:t>
      </w:r>
      <w:r>
        <w:rPr>
          <w:rtl/>
        </w:rPr>
        <w:t>קֶמַח סֹלֶת</w:t>
      </w:r>
      <w:r>
        <w:rPr>
          <w:rtl w:val="0"/>
        </w:rPr>
        <w:t xml:space="preserve"> (qemach solet).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2024-06-01T05:29:40Z</dcterms:modified>
</cp:coreProperties>
</file>