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powiedział: Oto moja ziemia (stoi) przed tobą (otworem). Mieszkaj, gdzie uznasz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Mój kraj stoi przed tobą otworem. Mieszkaj, gdzie ci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powiedział: Oto moja ziemia jest przed tobą. Zamieszkaj, gdzie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Oto ziemia moja przed obliczem twojem; gdzieć się kolwiek podoba, 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Ziemia przed wami jest, gdzieć się kolwiek podoba, 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Oto kraj mój przed tobą: zamieszkaj, gdzie ci się podoba!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Abimelech: Oto kraj mój jest przed tobą, mieszkaj tam, gdzie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Daję ci moją ziemię do dyspozycji. Zamieszkaj, gdzie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Abimelek: „Oto mój kraj stoi przed tobą. Zamieszkaj, gdzie ci się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rzekł: - Moja ziemia stoi oto przed tobą otworem: mieszkaj, gdzie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Awimelech: Mój kraj jest przed tobą, osiądź tam, gdzie ci się spodoba.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Авімелех Авраамові: Ось моя земля перед тобою, де лиш тобі буде до вподоби мешкай.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Abimelech powiedział: Oto przed tobą moja ziemia; osiądź, gdziekolwiek ci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Abimelech rzekł: ”Oto moja ziemia stoi przed tobą otworem. Mieszkaj, gdzie to jest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2024-05-28T18:11:45Z</dcterms:modified>
</cp:coreProperties>
</file>