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2"/>
        <w:gridCol w:w="5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powstał i pokłonił się ludowi tej ziemi, synom Cheta,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Abraham powstał i pokłonił się ludowi tej ziemi, synom Cheta,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wstał, pokłonił się ludowi tej ziemi, czyli synom Cheta;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wstawszy Abraham, pokłonił się ludowi onej ziemi, to jest synom Hetowym, i rzekł do nich,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Abraham i pokłonił się ludowi ziemie, to jest synom Hetowym,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powstał i oddawszy pokłon ludowi kraju, potomkom Cheta, zaczął do nich tak mówić: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wstał Abraham i pokłonił się ludowi tego kraju, Chetytom,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wtedy wstał, pokłonił się potomkom Cheta, ludowi tego 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podniósł się, pokłonił się do ziemi przed ludem tego kraju, czyli Chetytami,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Abraham z szacunkiem skłonił się przed ludem tej krainy, Chittytami,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Powstał Awraham i pokłonił się mieszkańcom kraju - synom Cheta.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 ж, Авраам поклонився народові землі, синам хетовим,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wstał oraz pokłonił się ludowi tego kraju, synom Cheta.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Abraham wstał i pokłonił się tamtejszym mieszkańcom, synom Heta,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2024-05-23T18:47:50Z</dcterms:modified>
</cp:coreProperties>
</file>