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ukląkł.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mężczyzna uklęknął i oddał pokłon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on człowiek i dał chwałę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się człowiek, i pokłonił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ów padł na kolana i oddawszy pokłon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padł na kolana, oddał pokłon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 padł na kolana i oddał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uklęknął, oddał JAHWE głęboki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Niech będzie pochwalony Jahwe, Bóg mego pana Abrahama, który nie odmówił panu memu swej życzliwości i dobroci. [Oto] prowadził mnie prostą drogą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skłonił się i oddał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задоволений, чоловік поклонився Господеві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pokłonił się oraz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zaś pokłonił się i 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2024-06-02T11:40:28Z</dcterms:modified>
</cp:coreProperties>
</file>