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pochowali go Izaak i Ismael, jego synowie, w jaskini Makpela, na polu Efrona, syna Sochara, Chetyty, naprzeciw Mamre,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Pochowali go jego synowie, Izaak i Ismael, w jaskini Makpela, na polu Chetyty Efrona, syna Sochara, naprzeciw Mamre,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jego synowie, Izaak i Izmael, pochowali go w jaskini Makpela, na polu Efrona, syna Sochara Chetyty,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naprzeciwko Mamre;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pogrzebli go Izaak i Ismael, synowie jego, w jaskini Machpela, na polu Efrona, syna Socharowego, Hetejczyka, które było przeciwko Mamre;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pogrzebli go Izaak i Ismael, synowie jego, w jaskini dwoistej, która leży na polu Efrona, syna Seorowego, Hetejczyka, naprzeciwko Mambre,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i Izmael, synowie Abrahama, pochowali go w pieczarze Makpela na polu Efrona, syna Sochara Chittyty, w pobliżu Mamre.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pochowali go Izaak i Ismael, synowie jego, w jaskini Machpela, na polu Efrona, syna Sochara, Chetyty, naprzeciw Mamre,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oraz Izmael, jego synowie, pochowali go w grocie Makpela, na polu Efrona, syna Sochara, Chittyty, w pobliżu Mamre,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synowie, Izaak i Izmael, pochowali go w grocie Makpela, na polu Efrona, syna Sochara Chetyty, w pobliżu Mamre.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- Izaak i Ismael - pochowali go w pieczarze Makpela, na polu Chittyty Efrona, syna Cochara, w pobliżu Mamre.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Pochowali go jego synowie, Jicchak i Jiszmael, w grocie Machpela, na polu Efrona, syna Cochara Chetyty, naprzeciw Mamre.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поховали його Ісаак та Ізмаїл його сини в подвійній печері на полі Ефрона Саррського Хеттея, що є напроти Мамврії,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Ic'hak i Iszmael, jego synowie, pochowali go w jaskini w Machpela, na polu Efrona, syna Cochara, Chetejczyka, które jest naprzeciwko Mamre.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i Ismael, jego synowie, pogrzebali go więc w jaskini Machpela na polu Efrona, syna Cochara Hetyty, to jest naprzeciw Mamre,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2024-05-28T18:05:26Z</dcterms:modified>
</cp:coreProperties>
</file>