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Izaak mieszkał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Izaak w Gerarach.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osiadł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Ісаак у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osiadł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2024-06-01T03:50:20Z</dcterms:modified>
</cp:coreProperties>
</file>