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Lei, swojej córce, a których urodziła Jakubowi –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swej córce Lei i która urodziła te dzieci Jakubowi — razem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Zilpy, którą Laban dał swej córce Lei, których ona urodziła Jakubowi —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Zelfy, którą był dał Laban Lii, córce swej, których ona urodziła Jakóbowi,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Zelfy, którą dał Laban Lijej, córce swej, i te urodziła Jakobowi: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synów Zilpy, którą dał Laban córce swej Lei, a która ich urodziła Jakubowi -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Zylpy, którą dał Laban córce swej Lei, których ona urodziła Jakubowi; razem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Lei, swojej córce. Ona urodziła Jakubowi szesnaścioro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synów Zilpy, których ona urodziła Jakubowi - razem szesnaście osób. Laban dał ją swojej córce 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Zilpy; Laban dał ją swojej córce Lei, a ona [Zilpa] urodziła Jakubowi szesnastu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Zilpy, którą dał Lawan swojej córce Lei, a [Zilpa] urodziła ich Jaakowowi. Szesnaście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Зелфи, яку дав Лаван своїй дочці Лії, яка породила їх Якову, шістнадцять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Zylpy, którą Laban dał swojej córce Lei, a urodziła ich Jakóbowi to jest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Zilpy, którą Laban dał swej córce Lei. Z czasem ona urodziła ich Jakubowi: szesnaście dusz.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2024-06-01T03:12:22Z</dcterms:modified>
</cp:coreProperties>
</file>