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Jakuba,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Jakóbowej: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Rachel, żony Jakobowej: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Racheli, żony Jakuba, byli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Jakuba, to: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Rachel, żony Jaakowa: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 жінки Якова: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żony Jakóba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2024-05-31T21:46:08Z</dcterms:modified>
</cp:coreProperties>
</file>