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95"/>
        <w:gridCol w:w="3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Henocha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Henocha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przeżył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Henocha było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Enochowych trzy sta sześćdziesiąt i 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Henochowe trzy 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lat życia Henocha: trzysta sześćdziesiąt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przeżył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przeżył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Henoch żył bogobojnie, znikł, gdyż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Chanocha było trzysta sześćdziesiąt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Еноха триста шістьдесять пять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Chanocha były przez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Henocha było ogółem trzysta sześćdziesiąt pięć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2024-05-29T21:10:26Z</dcterms:modified>
</cp:coreProperties>
</file>