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zbiegł. A gdy sługa, strażnik, podniósł swoje oczy, zobaczył, że oto duża gromada ludzi zdąża od (strony) drogi ciągnącej się za nim,* ze zbocza góry.**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zbiegł. Tymczasem strażnik stojący na warcie zauważył, że drogą z zachodu, po zboczu góry, nadciąga spora gromada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uciekł. A gdy młodzieniec pełniący straż podniósł oczy i spojrzał, oto za nim mnóstwo ludzi przychodziło drogą ze zbocza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uciekł Absalom; a podniósłszy sługa, który był na straży, oczy swe, ujrzał, a oto, lud wielki przychodził drogą, którą chadzano do niego z boku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Absalom. I podniósł oczy swe młodzieniec strzegący na wieży, i ujźrzał, a oto lud wielki przychodził drogą zdrożną z boku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uciekł. Pachołek pełniący straż, podniósłszy oczy, zauważył mnóstwo ludzi zstępujących ze zbocza góry drogą od Choronaim.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uciekł. A gdy strażnik podniósł swoje oczy, ujrzał, że oto gromada ludzi podąża stokiem góry drogą na Choronaim.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uciekł. Gdy młodzieniec pełniący wartę podniósł oczy, zauważył, że liczna grupa ludzi zjeżdża drogą ze zbocza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zbiegł. Pewien młodzieniec postawiony na straży wytężył wzrok i zauważył wielką gromadę posuwającą się drogą po zboczu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zaś uciekł. Kiedy młodzieniec pełniący straż podniósł oczy, dostrzegł wielką gromadę ludzi zdążających boczną drogą, z góry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втік. І слуга, що стежив, підняв свої очі і побачив, і ось багато людей ішло дорогою за ним з боку гори на сході. І прийшов той, що стежив, і сповістив цареві і сказав: Мужів побачив я на дорозі з гір з боку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Absalom uciekł. A kiedy sługa, co pełnił straż, podniósł swoje oczy, spostrzegł, że z tylnej drogi, ze zbocza góry, schodzi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Absalom uciekł. Później młodzieniec pełniący straż podniósł oczy i zobaczył, a oto mnóstwo ludzi szło z drogi, która była za nim na zboczu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zachodu.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G wersja dłuższa: a gdy sługa, strażnik, podniósł swoje oczy i spojrzał, że oto liczny lud podąża drogą za nim, w dół ze zbocza góry, zjawił się strażnik i doniósł (o tym) królowi. Powiedział: Zobaczyłem mężczyzn od strony drogi z Orony (tj. Choronaim), od strony góry, καὶ ἦρεν τὸ παιδάριον ὁ σκοπὸς τοὺς ὀφθαλμοὺς αὐτοῦ καὶ εἶδεν καὶ ἰδοὺ λαὸς πολὺς πορευόμενος ἐν τῇ ὁδῷ ὄπισθεν αὐτοῦ ἐκ πλευρᾶς τοῦ ὄρους ἐν τῇ καταβάσει καὶ παρεγένετο ὁ σκοπὸς καὶ ἀπήγγειλεν τῷ βασιλεῖ καὶ εἶπεν ἄνδρας ἑώρακα ἐκ τῆς ὁδοῦ τῆς Ωρωνην ἐκ μέρους τοῦ ὄρους. Zob. em.: </w:t>
      </w:r>
      <w:r>
        <w:rPr>
          <w:rtl/>
        </w:rPr>
        <w:t>ויאמר אנשים ראיתי מדרך מצד ההר בדרך חרנים במורד ויבא הצפה ויגד למלך חרנים</w:t>
      </w:r>
      <w:r>
        <w:rPr>
          <w:rtl w:val="0"/>
        </w:rPr>
        <w:t xml:space="preserve"> , &lt;x&gt;100 13:34&lt;/x&gt;L.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2024-06-02T10:37:11Z</dcterms:modified>
</cp:coreProperties>
</file>