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komnat, w których przebywał król, i powiedział: Przez ciebie okryły się wstydem twarze wszystkich twoich sług, tych, którzy dziś ocalili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Okryłeś dziś wstydem twarze wszystkich swoich sług, którzy dzisiaj ocalili twoje życie,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Joab do króla w dom, i rzekł: Shańbiłeś dziś oblicze wszystkich sług twoich, którzy wybawili duszę twoję dzisiaj, i duszę synów twoich,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Joab do króla w dom, rzekł mu: Zawstydziłeś dziś oblicze wszystkich sług twoich, którzy wybawili duszę twoję i duszę synów twoich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Okryłeś wstydem twarze wszystkich swoich sług, którzy ochronili dzisiaj życie twoje i życie twych synów i córek, życie żon twoich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do jego domu i rzekł: Znieważyłeś dzisiaj wszystkich twoich wojowników, którzy dziś uratowali twoje życie i życie twoich synów i twoich córek, i życie twoich żon, i życie twoich nałożnic,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twarz i głośno zawodził: Mój synu, Absalomie! Absalomie, mój synu!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twarz i wciąż bardzo głośno zawodził: „Mój synu, Absalomie, Absalomie,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zakrył swą twarz i wołał na głos: - Synu mój, Abszalomie! Abszalomie,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сховав своє лице, і цар закричав великим голосом, кажучи: Сину мій, Авессаломе, Авессаломе, мій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zasłonił sobie oblicze i biadał wielkim głosem: Mój syn Absalom! Mój syn Absalom, mój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króla do domu i powiedział: ”Dzisiaj okryłeś wstydem twarz wszystkich swoich sług, tych, którzy dzisiaj ocalili twoją duszę, jak również duszę twoich synów i twoich córek oraz duszę twoich żon i duszę twoich nałożnic,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2024-06-02T13:41:23Z</dcterms:modified>
</cp:coreProperties>
</file>