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też bardzo ciężka bitwa. Abner i Izraelici zostali pobici przez siły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zacięta walka. Abner i wojownicy Izraela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bitwa bardzo sroga dnia onego, a porażon jest Abner i mężowie Izraelscy od 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zaczęła się bitwa dosyć ciężka dnia onego, i podał tył Abner i mężowie Izraelscy przed sługami Dawidowymi.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Rozpoczęła się więc w tym dniu zacięta walka, w której Abner i mężowie izraelscy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ciężka walka. Abner i mężowie izraelscy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ciężka walka, w której Abner i wojownicy Izraela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wywiązała się bardzo zacięta walka. Żołnierze Dawida pokonali Abnera i wojsko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Rozgorzała tego dnia bardzo zacięta walka. Abner i wojownicy izraelscy zostali rozgromieni przez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дуже жорстока битва в тому дні, і поступилися Авеннир та ізраїльські мужі перед слугами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tego dnia, rozpoczął się niezmiernie ciężki bój; jednak Abner oraz mężowie Israela,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rozgorzała nadzwyczaj ciężka walka i w końcu Abner oraz mężowie izraelscy zostali pokonani przez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2024-06-01T03:40:03Z</dcterms:modified>
</cp:coreProperties>
</file>