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Szeba przeszedł przez wszystkie plemiona Izraela i dotarł do Abel,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do Bet-Maaka. Wszyscy Bikryci zgromadzili się i przybyli tam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przeszedł przez wszystkie pokolenia Izraela aż do Abel i Bet-Maaka, a wszyscy Berici zebrali się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już był przeszedł przez wszystkie pokolenia Izraelskie, aż do Abel i Betmaacha, ze wszystkimi Berymczykami, którzy się też byli zebrali, a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był przez wszytkie pokolenia Izrael do Abele i Betmaacha i wszyscy mężowie przebrani zbiegli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pokoleń izraelskich do Abel-Bet-Maaka. Zebrali się też wszyscy sprzymierzeńcy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przeciągnął przez wszystkie plemiona izraelskie aż do Abel-Beer-Maaka; zebrali się też wszyscy Bikryci i także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zaś obszedł wszystkie plemiona Izraela do Abel-Bet-Maaka. Zebrali się też wszyscy Beryci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plemion Izraela i dotarł do Abel-Bet-Maaka. Wszyscy Beryjczycy zebrali się i również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przeszedł przez wszystkie pokolenia izraelskie aż do Abel Bet-Maaka. Wszyscy Bikrici zebrali się i weszli za nim [do miasta].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пройшов всі племена Ізраїля до Авеля і до Ветмахи і всі в Харрі зібралися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już przeciągnął przez wszystkie pokolenia israelskie, aż do Abel, czyli Bet Maacha, wraz ze wszystkimi Beerydami, bowiem się zgromadzili i również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Szeba przeszedł wszystkie plemiona Izraela aż do Abel Bet-Maaka. Wszyscy zaś Bichryci zebrali się i też wyruszyli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2024-06-03T10:53:19Z</dcterms:modified>
</cp:coreProperties>
</file>