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wygląda sprawa! Pewien człowiek z pogórza Efraima imieniem Szeba, syn Bikriego, podniósł swoją rękę przeciw królowi Dawidowi. Wydajcie tylko jego, a odstąpię od miasta. Wtedy kobieta powiedziała do Joaba: Jego głowa wkrótce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takci się rzecz ma. Ale mąż z góry Efraim, imieniem Seba, syn Bichry, podniósł rękę swą przeciw królowi Dawidowi; wydajcież go samego, a odciągnę od miasta. Zatem rzekła niewiasta do Jaoba: Oto głowę jego zrzucą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się rzecz ma: ale człowiek z góry Efraim, Seba, syn Bochry przezwiskiem, podniósł rękę swoję na króla Dawida. Wydajcie onego samego, a odciągniem od miasta. I rzekła niewiasta do Joaba: Oto głowę jego zrzucę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sprawa wygląda. Jednak pewien człowiek z góry Efraima, któremu na imię Szeba, syn Bikriego, podniósł rękę na króla Dawida. Oddajcie więc jego samego, a odstąpię od miasta. Kobieta odpowiedziała Joabowi: Zaraz głowę jego wyrzucę ci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ta sprawa; lecz pewien człowiek z pogórza efraimskiego imieniem Szeba, syn Bikriego, podniósł swoją rękę na króla, na Dawida; wydajcie jego samego, a odstąpię od miasta. Wtedy rzekła ta kobieta do Joaba: Zaraz zostanie ci wyrzucona jego głowa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chodzi. Lecz pewien człowiek z pogórza Efraima, o imieniu Szeba, syn Bikriego, podniósł rękę na króla Dawida. Wydajcie mi tylko jego, a odstąpię od miasta. Wtedy kobieta powiedziała Joabowi: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mowy o czymś podobnym! Chodzi tylko o pewnego człowieka z gór Efraima, Szebę, syna Bikriego, który zbuntował się przeciw królowi Dawidowi. Wydajcie mi jego samego, a odstąpię od miasta!”. Kobieta odpowiedziała: „Dobrze, rzucimy ci z murów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 to chodzi. Tylko pewien człowiek z gór Efraim imieniem Szeba, syn Bikriego, podniósł swą rękę na króla Dawida. Wydajcie tylko jego jednego, a odstąpię od miasta. Kobieta powiedziała do Joaba: - Oto głowa jego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chodzi! Lecz człowiek z efraimskich gór, imieniem Szeba, podniósł rękę przeciwko królowi Dawidowi! Wydajcie jego samego, a odstąpię od miasta! Więc kobieta odpowiedziała Joabowi: Zaraz jego głowa będzie ci wyrzucona przez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tym rzecz, ale pewien mąż z górzystego regionu Efraima, imieniem Szeba, syn Bichriego, podniósł rękę na króla Dawida. Wydajcie jego samego, a odstąpię od miasta”. Wtedy ta kobieta powiedziała do Joaba: ”Oto jego głowa zostanie przerzucona do ciebie ponad murem!”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2024-06-03T07:29:18Z</dcterms:modified>
</cp:coreProperties>
</file>