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2"/>
        <w:gridCol w:w="3063"/>
        <w:gridCol w:w="4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zagrzmiał* z** niebios, najwyższy wydał swój głos!***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JAHWE zagrzmiał na niebiosach, Najwyższy wydał swój głos!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Zagrzmiał JAHWE z nieba, Najwyższy wydał swój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Zagrzmiał Pan z nieba, a najwyższy wydał głos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Zagrzmi JAHWE z nieba a Nawyższy swój głos wypuści.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odezwał się z nieba grzmotem: to głos swój dał słyszeć Najwyższy.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zagrzmiał z nieba, Najwyższy wydał głos z siebie,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zagrzmiał JAHWE z niebios, przemówił Najwyższy swym głosem,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zagrzmiał z nieba, Najwyższy podniósł swój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Zagrzmiał z nieba Jahwe, Najwyższy wydał swój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Загримів Господь з неба, і вишний видав свій голос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zagrzmiał z niebios, Najwyższy wydał swój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nieba zagrzmiał JAHWE i Najwyższy wydał swój głos.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7:10&lt;/x&gt;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Wg &lt;x&gt;230 18:1&lt;/x&gt;, 3: na niebiosach, ּ</w:t>
      </w:r>
      <w:r>
        <w:rPr>
          <w:rtl/>
        </w:rPr>
        <w:t>בַּׁשָמַיִם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&lt;x&gt;230 18:14&lt;/x&gt; dod.: grad i rozżarzone węgle, ּ</w:t>
      </w:r>
      <w:r>
        <w:rPr>
          <w:rtl/>
        </w:rPr>
        <w:t>בָרָד וְגַחֲלֵי־אֵׁש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2024-05-29T06:41:05Z</dcterms:modified>
</cp:coreProperties>
</file>