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On mi poddaje całe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dawa pomsty, a podbija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obalasz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mścicielem moim, Który podbił pod władanie moje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mi pomstę i poddaje 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dal mi pomstę i rzucił narody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Сильний Господь, що дає мені пімсту, що картає народи піді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użyczył pomsty i 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 i Tym, który powala przede mną ludy,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2024-05-30T06:15:50Z</dcterms:modified>
</cp:coreProperties>
</file>