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twierdzy,* a w Betlejemie stacjonowała akurat załoga filistyńska.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tym czasie w twierdzy, a w Betlejem stacjonowała akurat załoga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w tym czasie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obronnym, a załoga filistyńska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na ten czas był na miejscu obronnem: straż też Filistyńska na ten czas była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w zamku, lecz stanowisko Filistynów na ten czas było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wtedy w twierdzy, a załoga filistyńska była wtedy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warowni, a w Betlejemie stała wówczas załoga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wówczas w twierdzy, a straż przednia Filistynów znajdowała się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czekał w miejscu niedostępnym, a oddział Filistynów zajmował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[górskiej] twierdzy, a straż filistyńska była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тоді (був) в твердині, і табір чужинців тоді (був)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załoga pelisztyńska była w Betlechem, Dawid znajdował się w miejscu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wtedy w miejscu trudno dostępnym; a w Betlejem była wówczas placówka filistyńska.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twierdzy, </w:t>
      </w:r>
      <w:r>
        <w:rPr>
          <w:rtl/>
        </w:rPr>
        <w:t>מְצּודָה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2024-06-02T18:17:10Z</dcterms:modified>
</cp:coreProperties>
</file>