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wraz z całym towarzyszącym mu ludem do Baale-Juda,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stamtąd skrzynię Bożą, nazwaną tak od imienia JAHWE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wraz z całym ludem, który z nim był, powstał i wyruszył z Baali judzkiej, aby przenieść stamtąd arkę Boga, która nosi imię JAHWE zastępów zasiadającego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się, szedł Dawid i wszystek lud, który był przy nim, z Baala Judowego, aby przenieśli stamtąd skrzynię Bożą, przy której wzywano imienia Pana zastępów, siedzącego na Cherubinach, którzy są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poszedł, i wszytek lud, który był z nim z mężów Juda, aby przywiedli skrzynię Bożą, nad którą wzywano imienia JAHWE zastępów, siedzącego na Cherubinach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ludzie towarzyszący mu, powstawszy, udali się w kierunku judzkiej Baali, aby sprowadzić stamtąd Arkę Boga, który nosi imię: Pan Zastępów spoczywający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całym swoim ludem do Baali judzkiej, aby sprowadzić stamtąd Skrzynię Bożą, która jest nazwana imieniem Pana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wraz z całym swoim ludem do Baali w Judzie, aby sprowadzić stamtąd Arkę Boga, noszącego imię: JAHWE Zastępów, który zasiada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takiej armii Dawid wyruszył do Baali Judzkiej, aby sprowadzić stamtąd Arkę Bożą, którą nazywa się imieniem JAHWE Zastępów,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towarzyszącym mu ludem udał się do Baali Judzkiej, by sprowadzić stamtąd Arkę Bożą, która nosi [swe] imię [od] Jahwe Zastępów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powstał oraz wraz z całym ludem, który mu towarzyszył, wyruszył z Baal Jehuda, by sprowadzić stamtąd Bożą Arkę, na której mianowane było Imię – owo Imię WIEKUISTEGO Zastępów, zasiadającego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lud, który z nim był, wstali i udali się do Baale-Judy, by sprowadzić stamtąd Arkę prawdziwego Boga, nad którą jest wzywane imię, imię JAHWE Zastępów, siedzącego na cherubach.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2024-06-01T04:55:30Z</dcterms:modified>
</cp:coreProperties>
</file>