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od niego nie odstąpi,* jak to było, gdy odjąłem ją Saulowi, którego usunąłem sprzed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nie odstąpi od niego, jak to było w przypadku Saula, którego usunąłem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miłosierdzie nie odstąpi od niego, tak jak je cofnąłem od Saula, którego odrzuciłem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miłosierdzie moje nie będzie odjęte od niego, jakom je odjął od Saula, któregom odrzucił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miłosierdzia mego nie odejmę od niego, jakom odjął od Saula, któregom oddalił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cofnę mojej życzliwości, jak cofnąłem Saulowi, twemu poprzednikowi, którego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 moja od niego nie odstąpi, jak odjąłem ją Saulowi, którego usunąłem sprzed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pozbawię go swej łaski, tak jak pozbawiłem jej Saula, którego pozbawiłem swojej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cofnę od niego mojej miłości, jak cofnąłem ją od Saula, którego odsunąłem od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odbiorę mu swej łaskawości, jak odebrałem ją Saulowi, którego usunąłem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милосердя не відніму від нього, так як Я відняв від тих, яких усунув Я з перед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odstąpi od niego Moja łaska; tak, jak odjąłem ją od Saula, którego odrzuciłem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opuści go moja lojalna życzliwość, jak ją oddaliłem od Saula, którego oddaliłem ze względu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17:1&lt;/x&gt;, 3: Nie odmówię mu mojej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to było, gdy odjąłem ją Saulowi, którego usunąłem sprzed ciebie : wg G: tak jak odstąpiła od tych, których usunąłem sprzede mnie, ἀφʼ ὧν ἀπέστησα ἐκ προσώπου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2024-05-23T15:26:35Z</dcterms:modified>
</cp:coreProperties>
</file>