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nam dadzą dwa cielce. Niech (oni) sobie wybiorą jednego cielca, poćwiartują go i położą na drwach, ale ognia niech nie podkładają, a ja też przygotuję jednego cielca i położę go na drwach, lecz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cielce. Niech oni wybiorą sobie jednego, poćwiartują go, ułożą na drewnie, ale ognia niech nie podkładają. Ja też przygotuję jednego cielca, ułożę go na drewnie i nie podłożę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dwa cielce. Niech wybiorą sobie jednego cielca, porąbią go na części i położą na drwach, ale ognia niech nie podkładają. Ja również przygotuję drugiego cielca i położę na drwach, ale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dwóch cielców, a niech sobie obiorą cielca jednego, a porąbią go na sztuki, i włożą na drwa; ale ognia niech nie podkładają: ja też przygotuję drugiego cielca, którego włożę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dwu wołów, a oni niech sobie obiorą wołu jednego, a zrąbawszy go w sztuki, niech go na drwa włożą, a ognia niech nie podkładają, a ja uczynię wołu drugiego i włożę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niech nam dadzą dwa młode cielce. Oni niech wybiorą sobie jednego cielca i porąbią go oraz niech go umieszczą na drwach, ale ognia niech nie podkładają! Ja zaś oprawię drugiego cielca oraz umieszczę na drwach i też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przeto dadzą dwa cielce. Niech oni wybiorą sobie jednego cielca i poćwiartują go, i położą na drwach, lecz ognia niech nie podkładają. Ja również przygotuję jednego cielca i położę go na drwach, ale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młode byki. Oni wezmą sobie jednego i go porąbią. Potem położą na drwach, ale niech nie podkładają ognia. Ja przygotuję drugiego, położę go na drwach i ognia też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nam dwa młode cielce. Oni niech wybiorą sobie jednego i porąbią go na części, układając je na drwach, ale ognia niech nie podkładają! Ja zrobię to samo z drugim. Układając go na drwach, również nie podłożę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dwa cielce. [Oni] wybiorą sobie jednego cielca, poćwiartują go, położą na stosie, ale ognia niech nie podkładają. Ja zaś przysposobię drugiego cielca, położę na stosie i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нам дадуть два воли, і хай вони виберуть собі одного і розтешуть на часті і покладуть на дрова і не підкладуть огонь, і я (так) зроблю з другим волом і не підкладу вогня.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cielce i niech sobie wybiorą jednego cielca, porąbią go i położą na drwa; niech jednak nie podkładają ognia; ja też przygotuję drugiego cielca i włożę go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dadzą nam dwa młode byki i niech oni wybiorą sobie jednego byka, i go porozcinają, i położą go na drewnie, ale niech nie podkładają ognia. Ja też oprawię drugiego byka i położę go na drewnie, lecz ognia nie podłożę.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2024-06-01T18:57:22Z</dcterms:modified>
</cp:coreProperties>
</file>