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4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zasnął* ze swoimi ojcami i został pochowany w Mieście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Dawid zasnął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swoimi ojcami i został pochowany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zasnął ze swymi ojcami i został pogrzebany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zasnął Dawid z ojcy swoimi, a pogrzebiony jest w mieście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Dawid z ojcy swemi i pogrzebion jest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spoczął ze swymi przodkami i został pochowany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spoczął Dawid ze swoimi ojcami i został pochowany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spoczął przy swoich przodkach i został pochowany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spoczął przy swoich przodkach i pochowano go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Dawid ze swymi przodkami, i został pogrzebany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Давид і його поховано з його батьками в місті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zasnął przy swoich przodkach i został pochowany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spoczął ze swymi praojcami i został pogrzebany w Mieście Dawidowym.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zasnął, </w:t>
      </w:r>
      <w:r>
        <w:rPr>
          <w:rtl/>
        </w:rPr>
        <w:t>וַּיִׁשְּכַב</w:t>
      </w:r>
      <w:r>
        <w:rPr>
          <w:rtl w:val="0"/>
        </w:rPr>
        <w:t xml:space="preserve"> , lub: spoczął, euf.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29:263&lt;/x&gt;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2024-05-29T23:43:33Z</dcterms:modified>
</cp:coreProperties>
</file>