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się,* oto był to (tylko) sen. Kiedy potem przybył do Jerozolimy, stanął** przed skrzynią Przymierza z Panem,*** złożył ofiary całopalne, przygotował ofiary pokoju – i wyprawił ucztę**** dla wszystkich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 uświadomił sobie, że był to tylko sen. Kiedy jednak wrócił do Jerozolimy, stanął przed skrzynią Przymierza z Panem, złożył ofiary całopalne, przygotował ofiary pokoju i urządził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obudził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zrozumiał,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był sen. Wrócił więc do Jerozolimy, stanął przed arką przymierza JAHWE i złożył całopalenia i ofiary pojednawcze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ocucił Salomon, zrozumiał, że to był sen. I przyszedł do Jeruzalemu, a stanąwszy przed skrzynią przymierza Pańskiego, sprawował całopalenia, i ofiarował ofiary spokojne, sprawił też ucztę na wszystkie 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Ocucił się tedy Salomon i porozumiał, że był sen. I przyjachawszy do Jeruzalem, stanął przed skrzynią przymierza Pańskiego i ofiarował całopalenia, i uczynił ofiary zapokojne i wielką ucztę na wszytkie 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się obudził, uświadomił sobie, że to był sen. Udał się do Jerozolimy i stanąwszy przed Arką Przymierza Pańskiego, ofiarował całopalenia i złożył ofiary pojednania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się obudził, okazało się, iż to był tylko sen. Gdy tedy przybył do Jeruzalemu, stanął przed Skrzynią Przymierza Pańskiego i złożył ofiary całopalne i ofiary pojednania oraz wyprawił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obudził się i zrozumiał, że był to sen. Gdy przybył do Jerozolimy, stanął przed Arką Przymierza Pana, złożył ofiary całopalne i ofiary wspólnotowe oraz wydał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się obudził: był to sen! Wrócił więc do Jerozolimy i stanął przed Arką Przymierza JAHWE. Złożył wtedy ofiary całopalne i ofiary wspólnotowe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przebudził się i oto [uświadomił sobie, że to] był sen. Wrócił więc do Jerozolimy, stanął przed Arką Przymierza Pańskiego i złożył całopalenia oraz ofiarę zjednoczenia i wyprawił ucztę wszystkim swoim 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зявилися дві жінки блудниці перед царем і стали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się obudził, bo to był sen. Zaś gdy przybył do Jeruszalaim, stanął przed Arką Przymierza WIEKUISTEGO, złożył całopalenia, zarządził ofiary opłatne i wyprawił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się obudził, oto był to sen. Wtedy przybył do Jerozolimy i stanął przed Arką Przymierza JAHWE, i złożył ofiary całopalne, i złożył ofiary współuczestnictwa, i wydał ucztę dla wszystkich swoich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wstał, καὶ ἀνέστη.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przodu ołtarza, κατὰ πρόσωπον τοῦ θυσιαστηρίου 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klkd Mss: JHWH; G dod.: na Syjonie, ἐν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wyprawił ucztę : wg G: wyprawił wielką ucztę dla siebie i, μέγαν ἑαυτῷ καί.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2024-05-30T03:15:05Z</dcterms:modified>
</cp:coreProperties>
</file>