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mi miecz! Przyniesiono więc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więc: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król: Przynieście mi miecz.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Przynieście mi miecza. A gdy przyniesiono miecz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rzekł: Przynieście mi miecz! Niebawem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Podajcie mi miecz! Przyniesiono więc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Przynieście mi miecz! A gdy przyniesiono królowi miecz,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polecił: „Przynieście mi miecz!”. Przyniesiono miecz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król: - Przynieście mi miecz! I 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Розрубайте на два живу дитину, що годується, і дайте цій половину її і цій половину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 król przynieście mi miecz! Więc przyniesiono miecz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”Dajcie mi miecz”. Przynieśli więc miecz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2024-05-28T23:40:03Z</dcterms:modified>
</cp:coreProperties>
</file>