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usłyszeli o tym wyroku, który wydał król, przelękli się króla, widzieli bowiem, że jest w nim Boża mądrość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usłyszeli o tym wyroku króla, ogarnął ich lęk przed nim, przekonali się bowiem, że jest w nim Boża mądrość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 Izraela usłyszał o tym wyroku, który wydał król, bał się króla. Widzieli bowiem, że jest w nim mądrość Boża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wszystek lud Izraelski ten sąd, który osądził król, bali się króla: albowiem wiedzieli, że mądrość Boża była w sercu jego ku czynieniu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wszystek lud Izraelski sąd, który król osądził, i bali się króla, widząc, że mądrość Boża była w nim ku czynieniu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wyroku sądowym króla dowiedział się cały Izrael, czcił króla, bo przekonał się, że jest obdarzony mądrością Bożą do sprawowania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dowiedzieli się o tym wyroku, jaki wydał król, nabrali szacunku dla króla, widzieli bowiem, że jest w nim mądrość Boża do wymierzania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o wyroku sądowym, który wydał król i ogarnął ich strach przed królem. Przekonali się bowiem, że jest pełen mądrości Bożej, aby sprawować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usłyszał o wyroku, który król wydał, nabrał wielkiego szacunku do króla, gdyż widział, że posiada on Bożą mądrość do rozstrzygania spraw sądowych.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o wyroku, jaki król wydał. I lękano się króla, albowiem widziano, że była w nim mądrość Boża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Israel usłyszał o wyroku, który wydał król – uszanowali króla; bo widzieli, że jest w nim mądrość Boża, aby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o tym sądowniczym rozstrzygnięciu wydanym przez króla; i zaczęli się lękać króla, bo ujrzeli, że jest w nim mądrość Boża, by mógł wprowadzać w czyn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2024-05-31T12:31:31Z</dcterms:modified>
</cp:coreProperties>
</file>