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władzę nad Izraelem objął Hoszea,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 Achaza, króla Judy, Ozeasz, syn Eli, zaczął królować w Samarii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Achaza, króla Judzkiego, królował Ozeasz, syn Eli, w Samaryi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 króla Judzkiego, królował Ozee, syn Ela, w Samaryjej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Achaza, króla judzkiego, Ozeasz, syn Eli, został królem izraelskim w Samarii na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panowania Achaza, króla judzkiego, objął władzę królewską nad Izraelem w Samarii Ozeasz, syn Eli, a panował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królem Izraela został Ozeasz, syn Eli,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Achaza, króla Judy, Ozeasz, syn Eli, został królem Izraela w Samarii i panował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zaczął królować w Samarii w dwunastym roku [panowania] Achaza, króla Judy. Dziewięć lat [panował]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Ахаза царя Юди зацарював Осія син Іли в Самарії над Ізраїлем на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króla judzkiego Achaza, w Szomronie objął rządy Hozeasz, syn Elego i panował nad Israelem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Achaza, króla Judy, na dziewięć lat królem izraelskim w Samarii został Hoszea, syn 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2024-06-01T08:27:37Z</dcterms:modified>
</cp:coreProperties>
</file>