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królowie Asyrii wysuszyli narody i ich ziemię*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królowie Asyrii rzeczywiście położyli kres narodom i ich krajom.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spustoszyli narody i ich ziemie;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Prawdać jest, Panie! że spustoszyli królowie Assyryjscy narody one, i 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Prawdziwieć, JAHWE, królowie Asyryjscy spustoszyli narody i ziemie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o Panie, że królowie asyryjscy wyniszczyli narody i ich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Panie, że królowie asyryjscy wygubili ludy i ich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asyryjscy wyniszczyli narody i ich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wyniszczyli narody oraz ich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Jahwe! Prawdziwie królowie asyryjscy wytracili narody i ich kraje,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поправді, Господи, царі Ассирійців опустошили народи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WIEKUISTY! Wprawdzie królowie asyryjscy spustoszyli te ludy i ich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spustoszyli narody oraz ich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2024-06-02T10:14:58Z</dcterms:modified>
</cp:coreProperties>
</file>