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Sedekiasz* miał dwadzieścia jeden lat, kiedy objął władzę, a panował w Jerozolimie jedenaście lat. Jego matka miała na imię Chamutal** (i była) córką Jeremiasza*** z Libny.****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kiedy został królem, a panował w Jerozolimie jedenaście lat.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Sedekiasz miał dwadzieścia jeden lat, kiedy zaczął królować, i królował jedenaście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Chamutal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jeden lat miał Sedekijasz, gdy królować począł, a jedenaście lat królował w Jeruzalemie; a imię matki jego było Chamutal, córka Jermijaszowa z Lebny.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i rok miał wieku Sedekiasz, gdy królować począł, a jedennaście lat królował w Jeruzalem; imię matki jego było Amital, córka Jeremiaszowa z Lobny.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Sedecjasz miał dwadzieścia jeden lat, a panował jedenaście lat w Jerozolimie. Matka jego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objął władzę królewską, a panował jedenaście lat w Jeruzalemie. Matka jego nazywała się Chamutal, 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rozpoczął panowanie, a rządził w Jerozolimie jedenaście lat. Jego matka, córka Jeremiasza z Libny, miała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kiedy wstąpił na tron i przez jedenaście lat panował w Jerozolimie.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zaczął panować. Jedenaście lat królował w Jerozolimie. Jego matka nazywała się Chamital [i była] córką Jirmejahu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Седекія (був) двадцять один літним сином коли він зацарював і одинадцять літ царював в Єрусалимі, й імя його матері Амітала, дочка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Cydkjasz, gdy objął rządy, miał dwadzieścia jeden lat, a panował w Jeruszalaim jedenaście lat. Zaś imię jego matki to Chamutal, córka Jeremjasza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zaczął panować, a panował w Jerozolimie jedenaście lat. Jego matka miała na imię Chamutal i była córką Jeremiasza z Libny.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za ketiw </w:t>
      </w:r>
      <w:r>
        <w:rPr>
          <w:rtl/>
        </w:rPr>
        <w:t>חֲמִיטַל</w:t>
      </w:r>
      <w:r>
        <w:rPr>
          <w:rtl w:val="0"/>
        </w:rPr>
        <w:t xml:space="preserve"> , za qere </w:t>
      </w:r>
      <w:r>
        <w:rPr>
          <w:rtl/>
        </w:rPr>
        <w:t>חֲמּוטַל</w:t>
      </w:r>
      <w:r>
        <w:rPr>
          <w:rtl w:val="0"/>
        </w:rPr>
        <w:t xml:space="preserve"> , mój krewny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, czyli: JHWH uwalnia l. rozluźnia.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Libny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27:1-22&lt;/x&gt;; &lt;x&gt;300 28:1-17&lt;/x&gt;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2024-05-28T19:45:26Z</dcterms:modified>
</cp:coreProperties>
</file>