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przyboczny odezwał się i powiedział: Akurat JAHWE otwiera już śluzy w niebie! Czy coś takiego może się stać? Wtedy prorok mu oznajmił: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książę odpowiedział mężowi Bożemu: Choćby JAHWE zrobił okna w niebie, czy mogłoby tak się stać? Odpowiedział: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był odpowiedział on książe mężowi Bożemu, mówiąc: By też Pan uczynił okna w niebie, izali to będzie według słowa tego? A on mu rzekł: Oto ty ujrzysz oczyma twemi,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ono książę odpowiedziało było mężowi Bożemu i rzekło: By też JAHWE uczynił upusty w niebie, azaż może się zstać, co powiadasz? I rzekł mu: Ujźrzysz oczyma twemi,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tarczownik odpowiedział mężowi Bożemu: Chociażby nawet Pan zrobił okna w niebiosach, czy mogłoby się spełnić to słowo? On zaś rzekł: Ty ujrzysz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adiutant odezwał się do męża Bożego: Choćby nawet Pan poczynił otwory w sklepieniu niebieskim, to czy rzecz ta mogłaby się stać? Ten zaś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zaś odpowiedział na to mężowi Bożemu: Choćby nawet JAHWE uczynił okna w niebiosach, czy będzie to możliwe? On zaś 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oficer ten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zaś odezwał się do męża Bożego i rzekł: - Oto Jahwe zrobi otwory w niebie. Czy tak się spełni to słowo? Elizeusz rzekł: - Oto ty na własne oczy to zobaczysz,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 Елісеєві і сказав: Ось Господь відкриє отвори в небі, щоб збулося це слово? І сказав Елісей: Ось побачиш твоїми очима і з того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wódz odezwał się do Bożego męża, mówiąc: Gdyby nawet WIEKUISTY otworzył śluzy na niebie, czyżby coś podobnego mogło się stać? On jednak mu odpowiedział: Zobaczysz to własnymi oczyma,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przyboczny odezwał się do męża prawdziwego Boga, mówiąc: ”Choćby nawet JAHWE porobił upusty w niebiosach, czy mogłoby się stać według tego słowa?”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2024-06-04T07:44:38Z</dcterms:modified>
</cp:coreProperties>
</file>