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Saula złożyli potem w świątyni swojego boga, a jego czaszkę przymocowali do 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domu swoich bogów, a jego głowę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domu boga swego, a głowę jego zawiesili w domu Dagonowym.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zbroję jego poświęcili we zborze boga swego, a głowę zawiesili we zborze Dagon.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swoich bogów, a czaszkę jego przytwierdzili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swoich bożków, czaszkę zaś jego umieścili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umieścili w świątyni swych bóstw, a jego czaszkę przybili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Zbroje Saula i synów złożyli w świątyni swoich bogów, a głowy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swych bożków, a jego czaszkę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зброю поклали в домі їхнього бога і його голову поклали в домі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jego zbroję w domu swojego boga, a jego głowę zawiesili w 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swego boga, a jego czaszkę przymocowali w 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2024-06-01T05:35:08Z</dcterms:modified>
</cp:coreProperties>
</file>