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Jak najdalej mi, na mojego Boga, od napicia się tego! Czy mam pić krew tych ludzi? Z narażeniem własnego życia,* tak, z narażeniem własnego życia przynieśli (mi) ją! I nie chciał jej pić. Tych (właśnie) dzieł dokonali ci trzej bohaterzy.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mój Boże, od picia tej wody! — powiedział. — Czy mam pić krew tych wojowników? Przecież z narażeniem własnego życia, tak, z narażeniem życia przynieśli mi ją tutaj! Z tego powodu nie chciał jej skosztować. Tych właśnie dzieł dokonali ci trzej bohaterzy.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JAHWE mnie strzeże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abym miał to uczynić. Czy mam pić krew tych ludzi, którzy narażali swoje życie? Przynieśli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narażeniem swego życia. I nie chciał jej pić.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dokonali ci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daj mi tego, Boże mój, abym to uczynić miał! Izali krew tych mężów pić będą, którzy odważyli żywot swój? albowiem z odwagą żywota swego przynieśli ją; i nie chciał jej pić. Toć uczynili trzej oni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Zachowaj Boże, żebym przed oblicznością Boga mego to miał uczynić, i krew tych mężów pić: bo z niebezpieczeństwem dusz swoich przynieśli mi wody. I dla tej przyczyny pić nie chciał. To uczynili trzej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mnie Bóg strzeże od uczynienia tej rzeczy! Czyż mam pić krew tych ludzi wraz z ich życiem? Wszak przynieśli ją z narażeniem życia. I nie chciał jej pić. To uczynili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 mnie Bóg zachowa od tego, bym to miał uczynić. Czyż miałbym pić żywą krew tych mężów, którzy z narażeniem własnego życia ją przynieśli? I nie chciał jej pić. Tego dokonali ci trzej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Jestem daleki od tego, mój Boże, aby to zrobić. Czyż mam pić krew tych mężczyzn, którzy narażali swe życie? Przecież z narażeniem życia ją przynieśli. Dlatego jej nie pił. Tego dokonało tych 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tym: „Niech Bóg mnie strzeże, abym dopuścił się podobnego czynu! Czy mam pić krew tych ludzi wraz z ich życiem? Przynieśli bowiem tę wodę, narażając swe życie”. Dlatego nie chciał jej pić. Tego dokonali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Nie pozwól, Boże mój, abym miał to uczynić! Czyż miałbym pić krew tych mężów za cenę ich życia? Czyż nie przynieśli jej z narażeniem własnego życia? I nie chciał jej pić. Oto, czego dokazali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Змилуйся наді мною Боже, щоб не вчинити цього слова. Чи питиму кров цих мужів в їхніх душах? Бо в своїх душах принесли її. І не забажав її пити. Це вчинили три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daj mi, mój Boże, bym to uczynił! Czy mógłbym pić krew tych mężów, ich dusze? Bowiem ze swoim życiem ją przynieśli; więc nie chciał jej pić. To uczynili owi trzej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”Jest nie do pomyślenia, przez wzgląd na mojego Boga, żebym to uczynił! Czyż miałbym pić krew tych mężów – kosztem ich dusz? Przynieśli ją bowiem z narażeniem swych dusz”. I nie chciał jej pić. Oto, czego dokonali ci trzej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narażeniem życia, </w:t>
      </w:r>
      <w:r>
        <w:rPr>
          <w:rtl/>
        </w:rPr>
        <w:t>בְנַפְׁשֹותָם</w:t>
      </w:r>
      <w:r>
        <w:rPr>
          <w:rtl w:val="0"/>
        </w:rPr>
        <w:t xml:space="preserve"> , w ich duszach; jest to raczej omyłkowe powtórzenie tego samego wyrażenia (</w:t>
      </w:r>
      <w:r>
        <w:rPr>
          <w:rtl/>
        </w:rPr>
        <w:t>תָם ־ בְנַפְׁשֹותָםּכִי בְנַפְׁשֹו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2024-05-29T01:39:39Z</dcterms:modified>
</cp:coreProperties>
</file>