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9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(On jest) naszym Bogiem, Jego rozstrzygnięć (jest pełna) cała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JAHWE, naszym Bogiem, Jego rozstrzygnięć jest pełna cała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naszym Bogiem, jego sądy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Pan, Bóg nasz; po wszystkiej ziemi sądy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JAHWE Bóg nasz: po wszytkiej ziemi sądy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Pan, jest naszym Bogiem, Jego wyroki obejmują świat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Pan, jest Bogiem naszym, Po całej ziemi są wyroki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JAHWE, jest naszym Bogiem, na całej ziemi Jego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JAHWE, jest naszym Bogiem, On, który rządzi całym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 jest Bogiem naszym, cała ziemia podlega Jego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Господь Бог наш, в усій землі його судьби.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WIEKUISTY, naszym Bogiem; Jego sądy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– JAHWE, nasz Bóg; jego sądownicze rozstrzygnięcia są na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2024-06-02T09:15:24Z</dcterms:modified>
</cp:coreProperties>
</file>