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spłodził Jehu, a Jehu spłodził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Jehu, a Jehu spłodził Azaryjasza.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Jehua, 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był ojcem Azarji.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Іуя, і Іуй породив Азарію,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Obed spłodził Jehu, a Jehu spłodził Azarię.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został ojcem Jehu. Jehu zaś został ojcem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2024-06-01T22:34:24Z</dcterms:modified>
</cp:coreProperties>
</file>