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wielu wykonawców robót, kamieniarzy i rzemieślników (do obróbki) kamienia i drewna – i każdego biegłego* w każdej robocie: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ponadto u siebie wielu wykonawców robót: kamieniarzy, murarzy, cieśli i pozostałych biegłych w każdym rzemiośle: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wielu rzemieślników, kamieniarzy, murarzy, cieśli i wszelkich biegłych w każdym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wiele rzemieślników, kamiennikówi i murarzy, i cieśli, i wszelkich biegłych w każdem rzemieśle.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rzemieślników barzo wiele kamienników i murarzów, i rzemieślników około drzewa i wszelkich rzemiosł do czynienia dzieła barzo roztropnych,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mnóstwo pracowników: murarzy, kamieniarzy, cieśli i wszelkiego rodzaju rzemieślników do wszystkich prac: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także wielu robotników, kamieniarzy i ludzi do obróbki kamienia i drzewa, wszelkich mistrzów do każdej roboty,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u siebie wielu robotników: murarzy, kamieniarzy i cieśli, i wszystkich rzemieślników do wszelkich prac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rzesze robotników: murarzy, kamieniarzy, cieśli oraz bardzo wielu rzemieślników doświadczonych w obróbce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również u siebie bardzo wielu rzemieślników: murarzy, kamieniarzy, cieśli i wszystkich biegłych we wszelkim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тобою багато тих, що роблять діла, художники і будівельники в камені і будівельники в дереві і кожний мудрий в усякому ділі,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wielu rzemieślników, kamieniarzy, murarzy, cieśli i wszelkich biegłych w każdym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u siebie wielu wykonawców prac, kamieniarzy oraz ludzi pracujących przy obróbce kamienia i drewna, jak również każdego, kto umie wykonywać wszelkiego rodzaju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mądrego.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2024-06-01T02:14:16Z</dcterms:modified>
</cp:coreProperties>
</file>