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4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jego syn, Achimaas,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Sadok i jego syn Achimaas.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Ishara, syna Kehata, syna Lewiego,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Korego, syna Isarowego, syna Kaatowego, syna Lewiego, syna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Isaara, syna Kaata, syna Lewiego, syna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Jishara, syna Kehata, syna Lewiego,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Sadok, jego synem Achimaas.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Sadok, jego syn Achimaas.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Sadok, jego syn Achimaas.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Cadok, jego syn Achimaac.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Садок його син, Ахімаас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Koracha, syna Ic'hara, syna Kehata, syna Lewiego, syna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Icchara, syna Kehata, syna Lewiego, syna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2024-06-02T02:41:36Z</dcterms:modified>
</cp:coreProperties>
</file>