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ci: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mówiłem ci?! — wykrzyknął król Izraela do Jehoszafata. — On mi nie zapowiada nigdy niczego dobrego! Samo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Czyż nie mówiłem ci, że nie będzie mi prorokować nic dobrego,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Izażem ci nie powiadał, że mi nic dobrego prorokować nie miał, ale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Azam ci nie powiedział, że mi ten nic dobrego prorokować nie miał, ale to, co złe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zwrócił się do Jozafata: Czyż ci nie powiedziałem? Nie prorokuje mi pomyślności, tylko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 do Jehoszafata: Czy nie mówiłem ci, że ten nie zwiastuje mi nic dobrego, a tylko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 do Jehoszafata: Czyż nie powiedziałem ci, że nie prorokuje mi dobra, lecz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zwrócił się do Jozafata: „Czy ci nie mówiłem, że nie prorokuje mi pomyślności, tylko nieszczęście?”.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izraelski do Jozafata: - Czyż nie mówiłem ci, że nic pomyślnego mi nie zapowie, tylko samo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Йосафата: Чи не сказав я тобі, що не пророкує про мене добро, але хіба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powiedział do Jozafata: Czy ci nie powiedziałem, że pewnie nic dobrego nie będzie mi prorokował, ale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rzekł do Jehoszafata: ”Czy ci nie mówiłem: ʼNie będzie mi prorokował rzeczy dobrych, tylko złeʼ?”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2024-05-28T20:52:29Z</dcterms:modified>
</cp:coreProperties>
</file>