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budował baalom ołtarze, stawiał aszery, bił tam pokłony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Baalów, posadził gaje i oddawał pokłon całemu zastępowi nieba,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jego; wystawił też i ołtarze Baalom, a nasadził gajów, i kłaniał się wszystkiemu wojsku niebieskiemu, a służył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się, pobudował wyżyny, które był obalił Ezechiasz, ociec jego, i zbudował ołtarze Baalim, i naczynił gajów,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zniszczył jego ojciec, Ezechiasz. Wznosił ołtarze Baalom i porobił aszery.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ołtarze dla Baalów i sporządził aszery,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budowania wyżyn, które zburzył Ezechiasz, jego ojciec, i postawił ołtarze dla baali, uczynił aszery i oddawał pokłon całemu wojsku niebios,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zrównał z ziemią jego ojciec, Ezechiasz. Zbudował ołtarze Baalom i uczynił aszery, oddawał pokłon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 bowiem kult na wyżynach, które poniszczył jego ojciec Ezechiasz, wznosił ołtarze Baalom, budował aszery, oddawał też cześć i służył 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відбудував високі (місця), які знищив Езекія його батько, і поставив стовпи Ваалам і зробив гаї і поклонився всьому небесному війську і послужив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znowu zbudował wyżyny, które poburzył Chiskjasz, jego ojciec; wystawił też ołtarze Baalom, nasadził gajów, i kłaniał się całemu zastępu niebios oraz 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zburzył Ezechiasz, jego ojciec, i postawił ołtarze dla Baalów, i wykonał święte pale,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2024-06-02T14:36:07Z</dcterms:modified>
</cp:coreProperties>
</file>