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dałem ich ojcom — jeśli tylko dopilnują, by postępować zgodnie ze wszystkim, co im przykazałem, zgodnie z całym Prawem, ustawami i rozstrzygnięciami, które nadał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nie dopuszczę, by noga Izraela opuściła ziemię, którą przeznaczyłem waszym ojcom, jeśli tylko pilnie będą przestrzegali wszystkiego, co im nakazałem,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prawa, nakazów i 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się więcej ruszyć nodze Izraela z ziemi, którąm naznaczył ojcom waszym, by jedno strzegli i sprawowali się według wszystkiego, com i rozkazał, według wszystkiego zakonu, i ustaw, i sądów wydanych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ruszyć się nodze Izraela z ziemie, którąm dał ojcom ich, wszakże tak, jeśli przestrzegać będą i czynić, com im rozkazał, i wszytek zakon, i ceremonie, i sądy,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ustąpiła z tej ziemi, którą dałem ich przodkom, o ile tylko będą przestrzegali tego wszystkiego, co im przykazałem w zakresie całego Prawa, postanowień i nakazów danych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noga Izraela ustąpiła z tej ziemi, na której postawiłem ich ojców, jeżeli tylko będą ściśle wykonywać to wszystko, co im przykazałem przez Mojżesza zgodnie z całym zakonem, z przykazaniami i 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pozwolę usunąć Izraela z tej ziemi, którą przeznaczyłem dla waszych ojców, jeżeli tylko będą troszczyć się, aby wypełniać wszystko, co przykazałem im za pośrednictwem Mojżesza w całym Prawie, przepisach i 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z ziemi, w której pozwoliłem zamieszkać ich przodkom, jeżeli tylko będą wiernie wypełniać to, co nakazałem w Prawie, w przykazaniach i nakazach danych im przez pośrednictwo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dozwolę, by noga Izraela została ruszona z ziemi, którą dałem waszym ojcom, jeżeli tylko zachowywać będą to, co im przykazałem we wszystkich prawach, nakazach i ustawach przepisanych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докладу, щоб захиталася нога Ізраїля на землі, яку Я дав їхнім батькам, якщо зберігатимуть, щоб чинити все, що Я їм заповів рукою Мойсея, за всім законом і приписами і судами.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nie dopuszczę ruszyć się nodze Israela z ziemi, którą wyznaczyłem waszym ojcom, by tylko strzegli i czynili według wszystkiego, co nakazałem; według całego Prawa, ustaw i sądów wydanych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usunę stopy Izraela z ziemi, którą przydzieliłem ich praojcom, jeśli tylko będą dbać o to, by wykonać wszystko, co im przez rękę Mojżesza, nakazałem w związku z całym prawem, oraz przepisami i sądowniczymi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2024-06-02T23:12:16Z</dcterms:modified>
</cp:coreProperties>
</file>